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151FB" w14:textId="77777777" w:rsidR="0014463B" w:rsidRPr="002421C4" w:rsidRDefault="0014463B" w:rsidP="0014463B">
      <w:pPr>
        <w:tabs>
          <w:tab w:val="left" w:pos="1793"/>
        </w:tabs>
        <w:jc w:val="right"/>
        <w:rPr>
          <w:rFonts w:cs="Arial"/>
          <w:b/>
          <w:sz w:val="36"/>
          <w:szCs w:val="36"/>
          <w:u w:val="single"/>
        </w:rPr>
      </w:pPr>
      <w:r>
        <w:rPr>
          <w:rFonts w:cs="Arial"/>
          <w:b/>
          <w:sz w:val="36"/>
          <w:szCs w:val="36"/>
          <w:u w:val="single"/>
        </w:rPr>
        <w:t>Landelijke arbitrage commissie</w:t>
      </w:r>
    </w:p>
    <w:p w14:paraId="3B02D5F0" w14:textId="77777777" w:rsidR="0014463B" w:rsidRPr="002421C4" w:rsidRDefault="0014463B" w:rsidP="0014463B">
      <w:pPr>
        <w:tabs>
          <w:tab w:val="left" w:pos="1793"/>
        </w:tabs>
        <w:rPr>
          <w:rFonts w:cs="Arial"/>
        </w:rPr>
      </w:pPr>
    </w:p>
    <w:p w14:paraId="76D62429" w14:textId="77777777" w:rsidR="0014463B" w:rsidRDefault="0014463B" w:rsidP="0014463B">
      <w:pPr>
        <w:tabs>
          <w:tab w:val="left" w:pos="1793"/>
        </w:tabs>
        <w:rPr>
          <w:rFonts w:cs="Arial"/>
        </w:rPr>
      </w:pPr>
    </w:p>
    <w:p w14:paraId="10364025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  <w:r w:rsidRPr="00ED6859">
        <w:rPr>
          <w:rFonts w:cs="Arial"/>
        </w:rPr>
        <w:t xml:space="preserve">Betreft: Scheidsrechters voor </w:t>
      </w:r>
      <w:sdt>
        <w:sdtPr>
          <w:rPr>
            <w:rFonts w:cs="Arial"/>
          </w:rPr>
          <w:id w:val="751552989"/>
          <w:placeholder>
            <w:docPart w:val="303DB14236B74472B77DE4775C4F845D"/>
          </w:placeholder>
          <w:showingPlcHdr/>
          <w:comboBox>
            <w:listItem w:value="Kies een item."/>
            <w:listItem w:displayText="Landelijke interclubs" w:value="Landelijke interclubs"/>
            <w:listItem w:displayText="Nationale interclubs" w:value="Nationale interclubs"/>
            <w:listItem w:displayText="Superdivisie" w:value="Superdivisie"/>
          </w:comboBox>
        </w:sdtPr>
        <w:sdtEndPr/>
        <w:sdtContent>
          <w:r w:rsidRPr="00ED6859">
            <w:rPr>
              <w:rStyle w:val="Tekstvantijdelijkeaanduiding"/>
              <w:rFonts w:cs="Arial"/>
            </w:rPr>
            <w:t>Kies een item.</w:t>
          </w:r>
        </w:sdtContent>
      </w:sdt>
      <w:r w:rsidRPr="00ED6859">
        <w:rPr>
          <w:rFonts w:cs="Arial"/>
        </w:rPr>
        <w:t xml:space="preserve"> </w:t>
      </w:r>
      <w:sdt>
        <w:sdtPr>
          <w:rPr>
            <w:rFonts w:cs="Arial"/>
          </w:rPr>
          <w:id w:val="658349182"/>
          <w:placeholder>
            <w:docPart w:val="4AF2C4D84AC1402EA683735133E8ECEF"/>
          </w:placeholder>
          <w:showingPlcHdr/>
          <w:comboBox>
            <w:listItem w:value="Kies een item."/>
            <w:listItem w:displayText="Heren" w:value="Heren"/>
            <w:listItem w:displayText="Dames" w:value="Dames"/>
          </w:comboBox>
        </w:sdtPr>
        <w:sdtEndPr/>
        <w:sdtContent>
          <w:r w:rsidRPr="00ED6859">
            <w:rPr>
              <w:rStyle w:val="Tekstvantijdelijkeaanduiding"/>
              <w:rFonts w:cs="Arial"/>
            </w:rPr>
            <w:t>Kies een item.</w:t>
          </w:r>
        </w:sdtContent>
      </w:sdt>
    </w:p>
    <w:p w14:paraId="0C4779AD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</w:p>
    <w:p w14:paraId="2D139819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</w:p>
    <w:p w14:paraId="63BEBE0A" w14:textId="77777777" w:rsidR="0014463B" w:rsidRPr="00ED6859" w:rsidRDefault="002E3BC6" w:rsidP="0014463B">
      <w:pPr>
        <w:tabs>
          <w:tab w:val="left" w:pos="1793"/>
        </w:tabs>
        <w:jc w:val="right"/>
        <w:rPr>
          <w:rFonts w:cs="Arial"/>
        </w:rPr>
      </w:pPr>
      <w:sdt>
        <w:sdtPr>
          <w:rPr>
            <w:rFonts w:cs="Arial"/>
          </w:rPr>
          <w:id w:val="1625196428"/>
          <w:placeholder>
            <w:docPart w:val="C334403479EC4A55B502516E836CBC34"/>
          </w:placeholder>
          <w:showingPlcHdr/>
        </w:sdtPr>
        <w:sdtEndPr/>
        <w:sdtContent>
          <w:r w:rsidR="0014463B" w:rsidRPr="00ED6859">
            <w:rPr>
              <w:rStyle w:val="Tekstvantijdelijkeaanduiding"/>
              <w:rFonts w:cs="Arial"/>
            </w:rPr>
            <w:t>Klik of tik om tekst in te voeren.</w:t>
          </w:r>
        </w:sdtContent>
      </w:sdt>
      <w:r w:rsidR="0014463B" w:rsidRPr="00ED6859">
        <w:rPr>
          <w:rFonts w:cs="Arial"/>
        </w:rPr>
        <w:t xml:space="preserve">, </w:t>
      </w:r>
      <w:sdt>
        <w:sdtPr>
          <w:rPr>
            <w:rFonts w:cs="Arial"/>
          </w:rPr>
          <w:id w:val="-1480302058"/>
          <w:placeholder>
            <w:docPart w:val="E36DE981899542209E9CEED28148485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14463B" w:rsidRPr="00ED6859">
            <w:rPr>
              <w:rFonts w:cs="Arial"/>
            </w:rPr>
            <w:t>Klik of tik om een datum in te voeren.</w:t>
          </w:r>
        </w:sdtContent>
      </w:sdt>
    </w:p>
    <w:p w14:paraId="278D6000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</w:p>
    <w:p w14:paraId="75A895B8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</w:p>
    <w:p w14:paraId="5F84BD1C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  <w:r w:rsidRPr="00ED6859">
        <w:rPr>
          <w:rFonts w:cs="Arial"/>
        </w:rPr>
        <w:t xml:space="preserve">Aan de [dames/heren/dame en heer] </w:t>
      </w:r>
      <w:sdt>
        <w:sdtPr>
          <w:rPr>
            <w:rFonts w:cs="Arial"/>
          </w:rPr>
          <w:id w:val="-1851630652"/>
          <w:placeholder>
            <w:docPart w:val="7179B7B1C90547E69FEBD7006C470C51"/>
          </w:placeholder>
          <w:showingPlcHdr/>
          <w:comboBox>
            <w:listItem w:value="Kies een item."/>
            <w:listItem w:displayText="Dames" w:value="Dames"/>
            <w:listItem w:displayText="Heren" w:value="Heren"/>
            <w:listItem w:displayText="Dame en Heer" w:value="Dame en Heer"/>
          </w:comboBox>
        </w:sdtPr>
        <w:sdtEndPr/>
        <w:sdtContent>
          <w:r w:rsidRPr="00ED6859">
            <w:rPr>
              <w:rStyle w:val="Tekstvantijdelijkeaanduiding"/>
              <w:rFonts w:cs="Arial"/>
            </w:rPr>
            <w:t>Kies een item.</w:t>
          </w:r>
        </w:sdtContent>
      </w:sdt>
    </w:p>
    <w:p w14:paraId="0257D263" w14:textId="77777777" w:rsidR="0014463B" w:rsidRPr="00ED6859" w:rsidRDefault="002E3BC6" w:rsidP="0014463B">
      <w:pPr>
        <w:tabs>
          <w:tab w:val="left" w:pos="1793"/>
        </w:tabs>
        <w:ind w:left="708"/>
        <w:rPr>
          <w:rFonts w:cs="Arial"/>
        </w:rPr>
      </w:pPr>
      <w:sdt>
        <w:sdtPr>
          <w:rPr>
            <w:rFonts w:cs="Arial"/>
          </w:rPr>
          <w:id w:val="1316298959"/>
          <w:placeholder>
            <w:docPart w:val="980BD5723F1E4B9BA374521DA3511700"/>
          </w:placeholder>
          <w:showingPlcHdr/>
          <w:text/>
        </w:sdtPr>
        <w:sdtEndPr/>
        <w:sdtContent>
          <w:r w:rsidR="0014463B" w:rsidRPr="00ED6859">
            <w:rPr>
              <w:rStyle w:val="Tekstvantijdelijkeaanduiding"/>
              <w:rFonts w:cs="Arial"/>
            </w:rPr>
            <w:t>Klik of tik om tekst in te voeren.</w:t>
          </w:r>
        </w:sdtContent>
      </w:sdt>
    </w:p>
    <w:sdt>
      <w:sdtPr>
        <w:rPr>
          <w:rFonts w:cs="Arial"/>
        </w:rPr>
        <w:id w:val="-1417778704"/>
        <w:placeholder>
          <w:docPart w:val="D69B1EEAA8CB4801B6B91456E771901D"/>
        </w:placeholder>
        <w:showingPlcHdr/>
        <w:text/>
      </w:sdtPr>
      <w:sdtEndPr/>
      <w:sdtContent>
        <w:p w14:paraId="7E2ED310" w14:textId="77777777" w:rsidR="0014463B" w:rsidRPr="00ED6859" w:rsidRDefault="0014463B" w:rsidP="0014463B">
          <w:pPr>
            <w:tabs>
              <w:tab w:val="left" w:pos="1793"/>
            </w:tabs>
            <w:ind w:left="708"/>
            <w:rPr>
              <w:rFonts w:cs="Arial"/>
            </w:rPr>
          </w:pPr>
          <w:r w:rsidRPr="00ED6859">
            <w:rPr>
              <w:rStyle w:val="Tekstvantijdelijkeaanduiding"/>
              <w:rFonts w:cs="Arial"/>
            </w:rPr>
            <w:t>Klik of tik om tekst in te voeren.</w:t>
          </w:r>
        </w:p>
      </w:sdtContent>
    </w:sdt>
    <w:sdt>
      <w:sdtPr>
        <w:rPr>
          <w:rFonts w:cs="Arial"/>
        </w:rPr>
        <w:id w:val="797191486"/>
        <w:placeholder>
          <w:docPart w:val="0C5FDFDD6D2B492B842D1423931F600A"/>
        </w:placeholder>
        <w:showingPlcHdr/>
        <w:text/>
      </w:sdtPr>
      <w:sdtEndPr/>
      <w:sdtContent>
        <w:p w14:paraId="6564085F" w14:textId="77777777" w:rsidR="0014463B" w:rsidRPr="00ED6859" w:rsidRDefault="0014463B" w:rsidP="0014463B">
          <w:pPr>
            <w:tabs>
              <w:tab w:val="left" w:pos="1793"/>
            </w:tabs>
            <w:ind w:left="708"/>
            <w:rPr>
              <w:rFonts w:cs="Arial"/>
            </w:rPr>
          </w:pPr>
          <w:r w:rsidRPr="00ED6859">
            <w:rPr>
              <w:rStyle w:val="Tekstvantijdelijkeaanduiding"/>
              <w:rFonts w:cs="Arial"/>
            </w:rPr>
            <w:t>Klik of tik om tekst in te voeren.</w:t>
          </w:r>
        </w:p>
      </w:sdtContent>
    </w:sdt>
    <w:p w14:paraId="49A20325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</w:p>
    <w:p w14:paraId="675F8C17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</w:p>
    <w:p w14:paraId="578E2C8A" w14:textId="77777777" w:rsidR="0014463B" w:rsidRPr="00ED6859" w:rsidRDefault="0014463B" w:rsidP="0014463B">
      <w:pPr>
        <w:tabs>
          <w:tab w:val="left" w:pos="1793"/>
        </w:tabs>
        <w:rPr>
          <w:rFonts w:cs="Arial"/>
        </w:rPr>
      </w:pPr>
      <w:r w:rsidRPr="00ED6859">
        <w:rPr>
          <w:rFonts w:cs="Arial"/>
        </w:rPr>
        <w:t>Beste,</w:t>
      </w:r>
    </w:p>
    <w:p w14:paraId="044F9057" w14:textId="77777777" w:rsidR="0014463B" w:rsidRDefault="0014463B" w:rsidP="0014463B">
      <w:pPr>
        <w:tabs>
          <w:tab w:val="left" w:pos="1793"/>
        </w:tabs>
        <w:jc w:val="both"/>
        <w:rPr>
          <w:rFonts w:cs="Arial"/>
        </w:rPr>
      </w:pPr>
    </w:p>
    <w:p w14:paraId="7B6103C9" w14:textId="77777777" w:rsidR="0014463B" w:rsidRPr="002421C4" w:rsidRDefault="0014463B" w:rsidP="0014463B">
      <w:pPr>
        <w:tabs>
          <w:tab w:val="left" w:pos="1793"/>
        </w:tabs>
        <w:rPr>
          <w:rFonts w:cs="Arial"/>
        </w:rPr>
      </w:pPr>
    </w:p>
    <w:p w14:paraId="53DB4056" w14:textId="77777777" w:rsidR="0014463B" w:rsidRDefault="0014463B" w:rsidP="0014463B">
      <w:pPr>
        <w:tabs>
          <w:tab w:val="left" w:pos="1793"/>
        </w:tabs>
        <w:rPr>
          <w:rFonts w:cs="Arial"/>
        </w:rPr>
      </w:pPr>
      <w:r>
        <w:rPr>
          <w:rFonts w:cs="Arial"/>
        </w:rPr>
        <w:t>U</w:t>
      </w:r>
      <w:r w:rsidRPr="002421C4">
        <w:rPr>
          <w:rFonts w:cs="Arial"/>
        </w:rPr>
        <w:t xml:space="preserve"> werd aangesteld voor de </w:t>
      </w:r>
      <w:r>
        <w:rPr>
          <w:rFonts w:cs="Arial"/>
        </w:rPr>
        <w:t>volgende wedstrijd:</w:t>
      </w:r>
    </w:p>
    <w:tbl>
      <w:tblPr>
        <w:tblStyle w:val="Tabelraster"/>
        <w:tblW w:w="5000" w:type="pct"/>
        <w:jc w:val="center"/>
        <w:tblLook w:val="04A0" w:firstRow="1" w:lastRow="0" w:firstColumn="1" w:lastColumn="0" w:noHBand="0" w:noVBand="1"/>
      </w:tblPr>
      <w:tblGrid>
        <w:gridCol w:w="1414"/>
        <w:gridCol w:w="7648"/>
      </w:tblGrid>
      <w:tr w:rsidR="0014463B" w14:paraId="3297F1DF" w14:textId="77777777" w:rsidTr="003A0302">
        <w:trPr>
          <w:trHeight w:val="312"/>
          <w:jc w:val="center"/>
        </w:trPr>
        <w:tc>
          <w:tcPr>
            <w:tcW w:w="780" w:type="pct"/>
            <w:shd w:val="clear" w:color="auto" w:fill="auto"/>
          </w:tcPr>
          <w:p w14:paraId="1D400912" w14:textId="77777777" w:rsidR="0014463B" w:rsidRPr="00944168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 w:rsidRPr="00944168">
              <w:rPr>
                <w:rFonts w:cs="Arial"/>
                <w:b/>
                <w:bCs/>
              </w:rPr>
              <w:t>Wat</w:t>
            </w:r>
          </w:p>
        </w:tc>
        <w:sdt>
          <w:sdtPr>
            <w:rPr>
              <w:rFonts w:cs="Arial"/>
              <w:bCs/>
            </w:rPr>
            <w:id w:val="2010405737"/>
            <w:placeholder>
              <w:docPart w:val="45AAF3F8592447E48307B9A4462455D8"/>
            </w:placeholder>
            <w:showingPlcHdr/>
            <w:text/>
          </w:sdtPr>
          <w:sdtEndPr/>
          <w:sdtContent>
            <w:tc>
              <w:tcPr>
                <w:tcW w:w="4220" w:type="pct"/>
              </w:tcPr>
              <w:p w14:paraId="3CA8CB9C" w14:textId="77777777" w:rsidR="0014463B" w:rsidRPr="00ED6859" w:rsidRDefault="0014463B" w:rsidP="003A0302">
                <w:pPr>
                  <w:tabs>
                    <w:tab w:val="left" w:pos="1793"/>
                  </w:tabs>
                  <w:rPr>
                    <w:rFonts w:cs="Arial"/>
                    <w:bCs/>
                  </w:rPr>
                </w:pPr>
                <w:r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p>
            </w:tc>
          </w:sdtContent>
        </w:sdt>
      </w:tr>
      <w:tr w:rsidR="0014463B" w:rsidRPr="002B603B" w14:paraId="08A47E7B" w14:textId="77777777" w:rsidTr="003A0302">
        <w:trPr>
          <w:trHeight w:val="312"/>
          <w:jc w:val="center"/>
        </w:trPr>
        <w:tc>
          <w:tcPr>
            <w:tcW w:w="780" w:type="pct"/>
            <w:shd w:val="clear" w:color="auto" w:fill="auto"/>
          </w:tcPr>
          <w:p w14:paraId="0A26B575" w14:textId="77777777" w:rsidR="0014463B" w:rsidRPr="00944168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 w:rsidRPr="00944168">
              <w:rPr>
                <w:rFonts w:cs="Arial"/>
                <w:b/>
                <w:bCs/>
              </w:rPr>
              <w:t>Wie</w:t>
            </w:r>
          </w:p>
        </w:tc>
        <w:tc>
          <w:tcPr>
            <w:tcW w:w="4220" w:type="pct"/>
          </w:tcPr>
          <w:p w14:paraId="0A0BFAE3" w14:textId="77777777" w:rsidR="0014463B" w:rsidRPr="00ED6859" w:rsidRDefault="002E3BC6" w:rsidP="003A0302">
            <w:pPr>
              <w:tabs>
                <w:tab w:val="left" w:pos="1793"/>
              </w:tabs>
              <w:rPr>
                <w:rFonts w:cs="Arial"/>
              </w:rPr>
            </w:pPr>
            <w:sdt>
              <w:sdtPr>
                <w:rPr>
                  <w:rFonts w:cs="Arial"/>
                  <w:lang w:val="en-GB"/>
                </w:rPr>
                <w:id w:val="-1212113372"/>
                <w:placeholder>
                  <w:docPart w:val="79EA4C965F984B14A9BC2C61FA8E14B6"/>
                </w:placeholder>
                <w:showingPlcHdr/>
                <w:text/>
              </w:sdtPr>
              <w:sdtEndPr/>
              <w:sdtContent>
                <w:r w:rsidR="0014463B"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sdtContent>
            </w:sdt>
            <w:r w:rsidR="0014463B" w:rsidRPr="00ED6859">
              <w:rPr>
                <w:rFonts w:cs="Arial"/>
              </w:rPr>
              <w:t xml:space="preserve"> – </w:t>
            </w:r>
            <w:sdt>
              <w:sdtPr>
                <w:rPr>
                  <w:rFonts w:cs="Arial"/>
                </w:rPr>
                <w:id w:val="-1161315505"/>
                <w:placeholder>
                  <w:docPart w:val="E964F4A486D349E19D4F3660F6983B26"/>
                </w:placeholder>
                <w:showingPlcHdr/>
                <w:text/>
              </w:sdtPr>
              <w:sdtEndPr/>
              <w:sdtContent>
                <w:r w:rsidR="0014463B"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sdtContent>
            </w:sdt>
          </w:p>
        </w:tc>
      </w:tr>
      <w:tr w:rsidR="0014463B" w14:paraId="122F4649" w14:textId="77777777" w:rsidTr="003A0302">
        <w:trPr>
          <w:trHeight w:val="312"/>
          <w:jc w:val="center"/>
        </w:trPr>
        <w:tc>
          <w:tcPr>
            <w:tcW w:w="780" w:type="pct"/>
            <w:shd w:val="clear" w:color="auto" w:fill="auto"/>
          </w:tcPr>
          <w:p w14:paraId="2994E803" w14:textId="77777777" w:rsidR="0014463B" w:rsidRPr="00944168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 w:rsidRPr="00944168">
              <w:rPr>
                <w:rFonts w:cs="Arial"/>
                <w:b/>
                <w:bCs/>
              </w:rPr>
              <w:t>Wanneer</w:t>
            </w:r>
          </w:p>
        </w:tc>
        <w:tc>
          <w:tcPr>
            <w:tcW w:w="4220" w:type="pct"/>
          </w:tcPr>
          <w:p w14:paraId="50957ED3" w14:textId="77777777" w:rsidR="0014463B" w:rsidRPr="00ED6859" w:rsidRDefault="002E3BC6" w:rsidP="003A0302">
            <w:pPr>
              <w:tabs>
                <w:tab w:val="left" w:pos="1793"/>
              </w:tabs>
              <w:rPr>
                <w:rFonts w:cs="Arial"/>
              </w:rPr>
            </w:pPr>
            <w:sdt>
              <w:sdtPr>
                <w:rPr>
                  <w:rFonts w:cs="Arial"/>
                </w:rPr>
                <w:id w:val="-472052308"/>
                <w:placeholder>
                  <w:docPart w:val="A669F6208FF645B88584FA3B1C9FCC4B"/>
                </w:placeholder>
                <w:showingPlcHdr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4463B" w:rsidRPr="00ED6859">
                  <w:rPr>
                    <w:rStyle w:val="Tekstvantijdelijkeaanduiding"/>
                    <w:rFonts w:cs="Arial"/>
                  </w:rPr>
                  <w:t>Klik of tik om een datum in te voeren.</w:t>
                </w:r>
              </w:sdtContent>
            </w:sdt>
            <w:r w:rsidR="0014463B" w:rsidRPr="00ED6859">
              <w:rPr>
                <w:rFonts w:cs="Arial"/>
              </w:rPr>
              <w:t xml:space="preserve">om </w:t>
            </w:r>
            <w:sdt>
              <w:sdtPr>
                <w:rPr>
                  <w:rFonts w:cs="Arial"/>
                </w:rPr>
                <w:id w:val="-1528249915"/>
                <w:placeholder>
                  <w:docPart w:val="9BF32080CA9A4C1EACF9CBB7B35CECC9"/>
                </w:placeholder>
                <w:showingPlcHdr/>
                <w:text/>
              </w:sdtPr>
              <w:sdtEndPr/>
              <w:sdtContent>
                <w:r w:rsidR="0014463B"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sdtContent>
            </w:sdt>
            <w:r w:rsidR="0014463B" w:rsidRPr="00ED6859">
              <w:rPr>
                <w:rFonts w:cs="Arial"/>
              </w:rPr>
              <w:t xml:space="preserve"> (aanvang: </w:t>
            </w:r>
            <w:sdt>
              <w:sdtPr>
                <w:rPr>
                  <w:rFonts w:cs="Arial"/>
                </w:rPr>
                <w:id w:val="947896803"/>
                <w:placeholder>
                  <w:docPart w:val="717607D949F24A7BA0530CEB7419B820"/>
                </w:placeholder>
                <w:showingPlcHdr/>
                <w:text/>
              </w:sdtPr>
              <w:sdtEndPr/>
              <w:sdtContent>
                <w:r w:rsidR="0014463B"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sdtContent>
            </w:sdt>
            <w:r w:rsidR="0014463B" w:rsidRPr="00ED6859">
              <w:rPr>
                <w:rFonts w:cs="Arial"/>
              </w:rPr>
              <w:t>)</w:t>
            </w:r>
          </w:p>
        </w:tc>
      </w:tr>
      <w:tr w:rsidR="0014463B" w14:paraId="5AC67926" w14:textId="77777777" w:rsidTr="003A0302">
        <w:trPr>
          <w:trHeight w:val="312"/>
          <w:jc w:val="center"/>
        </w:trPr>
        <w:tc>
          <w:tcPr>
            <w:tcW w:w="780" w:type="pct"/>
            <w:shd w:val="clear" w:color="auto" w:fill="auto"/>
          </w:tcPr>
          <w:p w14:paraId="3AA82BFF" w14:textId="77777777" w:rsidR="0014463B" w:rsidRPr="00944168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 w:rsidRPr="00944168">
              <w:rPr>
                <w:rFonts w:cs="Arial"/>
                <w:b/>
                <w:bCs/>
              </w:rPr>
              <w:t>Waar</w:t>
            </w:r>
          </w:p>
        </w:tc>
        <w:sdt>
          <w:sdtPr>
            <w:rPr>
              <w:rFonts w:cs="Arial"/>
            </w:rPr>
            <w:id w:val="-1687207326"/>
            <w:placeholder>
              <w:docPart w:val="9E789AF85A094398956AEE11316B7213"/>
            </w:placeholder>
            <w:showingPlcHdr/>
            <w:text/>
          </w:sdtPr>
          <w:sdtEndPr/>
          <w:sdtContent>
            <w:tc>
              <w:tcPr>
                <w:tcW w:w="4220" w:type="pct"/>
              </w:tcPr>
              <w:p w14:paraId="60ACA86E" w14:textId="77777777" w:rsidR="0014463B" w:rsidRPr="00ED6859" w:rsidRDefault="0014463B" w:rsidP="003A0302">
                <w:pPr>
                  <w:tabs>
                    <w:tab w:val="left" w:pos="1793"/>
                  </w:tabs>
                  <w:rPr>
                    <w:rFonts w:cs="Arial"/>
                  </w:rPr>
                </w:pPr>
                <w:r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p>
            </w:tc>
          </w:sdtContent>
        </w:sdt>
      </w:tr>
    </w:tbl>
    <w:p w14:paraId="0B2283F2" w14:textId="77777777" w:rsidR="0014463B" w:rsidRDefault="0014463B" w:rsidP="0014463B">
      <w:pPr>
        <w:tabs>
          <w:tab w:val="left" w:pos="1793"/>
        </w:tabs>
        <w:rPr>
          <w:rFonts w:cs="Arial"/>
        </w:rPr>
      </w:pPr>
    </w:p>
    <w:p w14:paraId="462C85EC" w14:textId="77777777" w:rsidR="0014463B" w:rsidRDefault="0014463B" w:rsidP="0014463B">
      <w:pPr>
        <w:tabs>
          <w:tab w:val="left" w:pos="1793"/>
        </w:tabs>
        <w:rPr>
          <w:rFonts w:cs="Arial"/>
        </w:rPr>
      </w:pPr>
      <w:r>
        <w:rPr>
          <w:rFonts w:cs="Arial"/>
        </w:rPr>
        <w:t>Taakverdeling: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14463B" w14:paraId="1C06BCA5" w14:textId="77777777" w:rsidTr="003A0302">
        <w:tc>
          <w:tcPr>
            <w:tcW w:w="1413" w:type="dxa"/>
          </w:tcPr>
          <w:p w14:paraId="351A929D" w14:textId="77777777" w:rsidR="0014463B" w:rsidRPr="00C06A37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HSR</w:t>
            </w:r>
          </w:p>
        </w:tc>
        <w:tc>
          <w:tcPr>
            <w:tcW w:w="7649" w:type="dxa"/>
          </w:tcPr>
          <w:sdt>
            <w:sdtPr>
              <w:rPr>
                <w:rFonts w:cs="Arial"/>
              </w:rPr>
              <w:id w:val="450600007"/>
              <w:placeholder>
                <w:docPart w:val="B0503A39B16C42749334D1D2F5528746"/>
              </w:placeholder>
              <w:showingPlcHdr/>
              <w:comboBox>
                <w:listItem w:value="Kies een item."/>
                <w:listItem w:displayText="Er wordt onderling bepaald wie zal optreden als hoofdscheidsrechter" w:value="Er wordt onderling bepaald wie zal optreden als hoofdscheidsrechter"/>
                <w:listItem w:displayText="{Official X}" w:value="{Official X}"/>
              </w:comboBox>
            </w:sdtPr>
            <w:sdtEndPr/>
            <w:sdtContent>
              <w:p w14:paraId="57776FBE" w14:textId="77777777" w:rsidR="0014463B" w:rsidRPr="00ED6859" w:rsidRDefault="0014463B" w:rsidP="003A0302">
                <w:pPr>
                  <w:rPr>
                    <w:rFonts w:cs="Arial"/>
                  </w:rPr>
                </w:pPr>
                <w:r w:rsidRPr="00ED6859">
                  <w:rPr>
                    <w:rStyle w:val="Tekstvantijdelijkeaanduiding"/>
                    <w:rFonts w:cs="Arial"/>
                  </w:rPr>
                  <w:t>Kies een item.</w:t>
                </w:r>
              </w:p>
            </w:sdtContent>
          </w:sdt>
        </w:tc>
      </w:tr>
      <w:tr w:rsidR="0014463B" w14:paraId="0FA95E90" w14:textId="77777777" w:rsidTr="003A0302">
        <w:tc>
          <w:tcPr>
            <w:tcW w:w="1413" w:type="dxa"/>
          </w:tcPr>
          <w:p w14:paraId="497FB9A4" w14:textId="77777777" w:rsidR="0014463B" w:rsidRPr="00C06A37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 w:rsidRPr="00C06A37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R</w:t>
            </w:r>
          </w:p>
        </w:tc>
        <w:sdt>
          <w:sdtPr>
            <w:rPr>
              <w:rFonts w:cs="Arial"/>
            </w:rPr>
            <w:id w:val="-1390647035"/>
            <w:placeholder>
              <w:docPart w:val="5B6DECF11111420DBF705866402C50B5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4401AF28" w14:textId="77777777" w:rsidR="0014463B" w:rsidRPr="00ED6859" w:rsidRDefault="0014463B" w:rsidP="003A0302">
                <w:pPr>
                  <w:rPr>
                    <w:rFonts w:cs="Arial"/>
                  </w:rPr>
                </w:pPr>
                <w:r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p>
            </w:tc>
          </w:sdtContent>
        </w:sdt>
      </w:tr>
      <w:tr w:rsidR="0014463B" w14:paraId="3FB1F9EF" w14:textId="77777777" w:rsidTr="003A0302">
        <w:tc>
          <w:tcPr>
            <w:tcW w:w="1413" w:type="dxa"/>
          </w:tcPr>
          <w:p w14:paraId="6F9D634C" w14:textId="77777777" w:rsidR="0014463B" w:rsidRPr="00C06A37" w:rsidRDefault="0014463B" w:rsidP="003A0302">
            <w:pPr>
              <w:tabs>
                <w:tab w:val="left" w:pos="1793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RC</w:t>
            </w:r>
          </w:p>
        </w:tc>
        <w:sdt>
          <w:sdtPr>
            <w:rPr>
              <w:rFonts w:cs="Arial"/>
            </w:rPr>
            <w:id w:val="227113700"/>
            <w:placeholder>
              <w:docPart w:val="5B6ABF24CF36499887A237C738ED9988"/>
            </w:placeholder>
            <w:showingPlcHdr/>
            <w:text/>
          </w:sdtPr>
          <w:sdtEndPr/>
          <w:sdtContent>
            <w:tc>
              <w:tcPr>
                <w:tcW w:w="7649" w:type="dxa"/>
              </w:tcPr>
              <w:p w14:paraId="03F7422A" w14:textId="77777777" w:rsidR="0014463B" w:rsidRPr="00ED6859" w:rsidRDefault="0014463B" w:rsidP="003A0302">
                <w:pPr>
                  <w:rPr>
                    <w:rFonts w:cs="Arial"/>
                  </w:rPr>
                </w:pPr>
                <w:r w:rsidRPr="00ED6859">
                  <w:rPr>
                    <w:rStyle w:val="Tekstvantijdelijkeaanduiding"/>
                    <w:rFonts w:cs="Arial"/>
                  </w:rPr>
                  <w:t>Klik of tik om tekst in te voeren.</w:t>
                </w:r>
              </w:p>
            </w:tc>
          </w:sdtContent>
        </w:sdt>
      </w:tr>
    </w:tbl>
    <w:p w14:paraId="29CE13E7" w14:textId="77777777" w:rsidR="0014463B" w:rsidRDefault="0014463B" w:rsidP="0014463B">
      <w:pPr>
        <w:tabs>
          <w:tab w:val="left" w:pos="1793"/>
        </w:tabs>
        <w:rPr>
          <w:rFonts w:cs="Arial"/>
        </w:rPr>
      </w:pPr>
    </w:p>
    <w:p w14:paraId="61DE42BB" w14:textId="77777777" w:rsidR="0014463B" w:rsidRPr="008D5C00" w:rsidRDefault="0014463B" w:rsidP="0014463B">
      <w:pPr>
        <w:tabs>
          <w:tab w:val="left" w:pos="1793"/>
        </w:tabs>
        <w:rPr>
          <w:rFonts w:cs="Arial"/>
        </w:rPr>
      </w:pPr>
      <w:r>
        <w:rPr>
          <w:rFonts w:cs="Arial"/>
        </w:rPr>
        <w:t>Eindresultaat:</w:t>
      </w:r>
    </w:p>
    <w:p w14:paraId="26B2FA85" w14:textId="77777777" w:rsidR="0014463B" w:rsidRDefault="0014463B" w:rsidP="0014463B">
      <w:pPr>
        <w:tabs>
          <w:tab w:val="left" w:pos="1793"/>
        </w:tabs>
        <w:rPr>
          <w:rFonts w:cs="Arial"/>
          <w:color w:val="FF0000"/>
        </w:rPr>
      </w:pPr>
      <w:r w:rsidRPr="002421C4">
        <w:rPr>
          <w:rFonts w:cs="Arial"/>
          <w:color w:val="FF0000"/>
        </w:rPr>
        <w:t>Gelieve de eindresultaat via sms door te sturen aan Herman Lemmens</w:t>
      </w:r>
      <w:r>
        <w:rPr>
          <w:rFonts w:cs="Arial"/>
          <w:color w:val="FF0000"/>
        </w:rPr>
        <w:t xml:space="preserve"> (</w:t>
      </w:r>
      <w:r w:rsidRPr="002421C4">
        <w:rPr>
          <w:rFonts w:cs="Arial"/>
          <w:color w:val="FF0000"/>
        </w:rPr>
        <w:t>gsm:</w:t>
      </w:r>
      <w:r>
        <w:rPr>
          <w:rFonts w:cs="Arial"/>
          <w:color w:val="FF0000"/>
        </w:rPr>
        <w:t xml:space="preserve"> +32</w:t>
      </w:r>
      <w:r w:rsidRPr="002421C4">
        <w:rPr>
          <w:rFonts w:cs="Arial"/>
          <w:color w:val="FF0000"/>
        </w:rPr>
        <w:t>476433423</w:t>
      </w:r>
      <w:r>
        <w:rPr>
          <w:rFonts w:cs="Arial"/>
          <w:color w:val="FF0000"/>
        </w:rPr>
        <w:t>)</w:t>
      </w:r>
    </w:p>
    <w:p w14:paraId="3B417A16" w14:textId="77777777" w:rsidR="0014463B" w:rsidRPr="008D5C00" w:rsidRDefault="0014463B" w:rsidP="0014463B">
      <w:pPr>
        <w:tabs>
          <w:tab w:val="left" w:pos="1793"/>
        </w:tabs>
        <w:rPr>
          <w:rFonts w:cs="Arial"/>
        </w:rPr>
      </w:pPr>
    </w:p>
    <w:p w14:paraId="59F5798E" w14:textId="77777777" w:rsidR="0014463B" w:rsidRPr="00C06A37" w:rsidRDefault="0014463B" w:rsidP="0014463B">
      <w:pPr>
        <w:tabs>
          <w:tab w:val="left" w:pos="1793"/>
        </w:tabs>
        <w:rPr>
          <w:rFonts w:cs="Arial"/>
        </w:rPr>
      </w:pPr>
      <w:r>
        <w:rPr>
          <w:rFonts w:cs="Arial"/>
        </w:rPr>
        <w:t>Onkosten:</w:t>
      </w:r>
    </w:p>
    <w:p w14:paraId="39451514" w14:textId="77777777" w:rsidR="0014463B" w:rsidRDefault="0014463B" w:rsidP="0014463B">
      <w:pPr>
        <w:tabs>
          <w:tab w:val="left" w:pos="1793"/>
        </w:tabs>
        <w:rPr>
          <w:rFonts w:cs="Arial"/>
          <w:b/>
        </w:rPr>
      </w:pPr>
      <w:r>
        <w:rPr>
          <w:rFonts w:cs="Arial"/>
          <w:b/>
        </w:rPr>
        <w:t>G</w:t>
      </w:r>
      <w:r w:rsidRPr="00452042">
        <w:rPr>
          <w:rFonts w:cs="Arial"/>
          <w:b/>
        </w:rPr>
        <w:t xml:space="preserve">ebruik </w:t>
      </w:r>
      <w:r>
        <w:rPr>
          <w:rFonts w:cs="Arial"/>
          <w:b/>
        </w:rPr>
        <w:t xml:space="preserve">voor het indienen van de onkostennota een </w:t>
      </w:r>
      <w:r w:rsidRPr="00452042">
        <w:rPr>
          <w:rFonts w:cs="Arial"/>
          <w:b/>
        </w:rPr>
        <w:t>gezamenlijke onkostennota.</w:t>
      </w:r>
      <w:r>
        <w:rPr>
          <w:rFonts w:cs="Arial"/>
          <w:b/>
        </w:rPr>
        <w:t xml:space="preserve"> </w:t>
      </w:r>
    </w:p>
    <w:p w14:paraId="2A466799" w14:textId="77777777" w:rsidR="0014463B" w:rsidRPr="002421C4" w:rsidRDefault="0014463B" w:rsidP="0014463B">
      <w:pPr>
        <w:tabs>
          <w:tab w:val="left" w:pos="1793"/>
        </w:tabs>
        <w:rPr>
          <w:rFonts w:cs="Arial"/>
        </w:rPr>
      </w:pPr>
      <w:r>
        <w:rPr>
          <w:rFonts w:cs="Arial"/>
        </w:rPr>
        <w:t xml:space="preserve">De aangehechte onkostennota dient binnen de 8 dagen </w:t>
      </w:r>
      <w:r w:rsidRPr="002421C4">
        <w:rPr>
          <w:rFonts w:cs="Arial"/>
        </w:rPr>
        <w:t xml:space="preserve">te </w:t>
      </w:r>
      <w:r>
        <w:rPr>
          <w:rFonts w:cs="Arial"/>
        </w:rPr>
        <w:t>worden gestuurd aa</w:t>
      </w:r>
      <w:r w:rsidRPr="002421C4">
        <w:rPr>
          <w:rFonts w:cs="Arial"/>
        </w:rPr>
        <w:t>n</w:t>
      </w:r>
    </w:p>
    <w:p w14:paraId="6A012F6C" w14:textId="77777777" w:rsidR="0014463B" w:rsidRPr="00452042" w:rsidRDefault="0014463B" w:rsidP="0014463B">
      <w:pPr>
        <w:ind w:left="708"/>
        <w:rPr>
          <w:rFonts w:cs="Arial"/>
        </w:rPr>
      </w:pPr>
      <w:r w:rsidRPr="00452042">
        <w:rPr>
          <w:rFonts w:cs="Arial"/>
        </w:rPr>
        <w:t>Secretariaat VTTL</w:t>
      </w:r>
    </w:p>
    <w:p w14:paraId="4A853014" w14:textId="77777777" w:rsidR="0014463B" w:rsidRPr="00452042" w:rsidRDefault="0014463B" w:rsidP="0014463B">
      <w:pPr>
        <w:ind w:left="708"/>
        <w:rPr>
          <w:rFonts w:cs="Arial"/>
        </w:rPr>
      </w:pPr>
      <w:proofErr w:type="spellStart"/>
      <w:r w:rsidRPr="00452042">
        <w:rPr>
          <w:rFonts w:cs="Arial"/>
        </w:rPr>
        <w:t>Tav</w:t>
      </w:r>
      <w:proofErr w:type="spellEnd"/>
      <w:r w:rsidRPr="00452042">
        <w:rPr>
          <w:rFonts w:cs="Arial"/>
        </w:rPr>
        <w:t xml:space="preserve"> Frederik Noppe</w:t>
      </w:r>
    </w:p>
    <w:p w14:paraId="7292540B" w14:textId="77777777" w:rsidR="0014463B" w:rsidRPr="00452042" w:rsidRDefault="0014463B" w:rsidP="0014463B">
      <w:pPr>
        <w:ind w:left="708"/>
        <w:rPr>
          <w:rFonts w:cs="Arial"/>
        </w:rPr>
      </w:pPr>
      <w:proofErr w:type="spellStart"/>
      <w:r w:rsidRPr="00452042">
        <w:rPr>
          <w:rFonts w:cs="Arial"/>
        </w:rPr>
        <w:t>Brogniezstraat</w:t>
      </w:r>
      <w:proofErr w:type="spellEnd"/>
      <w:r w:rsidRPr="00452042">
        <w:rPr>
          <w:rFonts w:cs="Arial"/>
        </w:rPr>
        <w:t>, 41 bus 3   1070 Brussel</w:t>
      </w:r>
    </w:p>
    <w:p w14:paraId="72AF0F99" w14:textId="77777777" w:rsidR="0014463B" w:rsidRPr="002421C4" w:rsidRDefault="0014463B" w:rsidP="0014463B">
      <w:pPr>
        <w:tabs>
          <w:tab w:val="left" w:pos="1793"/>
        </w:tabs>
        <w:rPr>
          <w:rFonts w:cs="Arial"/>
        </w:rPr>
      </w:pPr>
    </w:p>
    <w:p w14:paraId="40F6461C" w14:textId="77777777" w:rsidR="0014463B" w:rsidRPr="00C06A37" w:rsidRDefault="0014463B" w:rsidP="0014463B">
      <w:pPr>
        <w:rPr>
          <w:rFonts w:cs="Arial"/>
          <w:b/>
        </w:rPr>
      </w:pPr>
      <w:r w:rsidRPr="00452042">
        <w:rPr>
          <w:rFonts w:cs="Arial"/>
          <w:b/>
        </w:rPr>
        <w:t>Indien mogelijk, maak de verplaatsing zoveel als mogelijk same</w:t>
      </w:r>
      <w:r>
        <w:rPr>
          <w:rFonts w:cs="Arial"/>
          <w:b/>
        </w:rPr>
        <w:t>n</w:t>
      </w:r>
      <w:r w:rsidRPr="00452042">
        <w:rPr>
          <w:rFonts w:cs="Arial"/>
          <w:b/>
        </w:rPr>
        <w:t>.</w:t>
      </w:r>
    </w:p>
    <w:p w14:paraId="42EC7ECE" w14:textId="77777777" w:rsidR="0014463B" w:rsidRDefault="0014463B" w:rsidP="0014463B">
      <w:pPr>
        <w:tabs>
          <w:tab w:val="left" w:pos="1793"/>
        </w:tabs>
        <w:rPr>
          <w:rFonts w:cs="Arial"/>
        </w:rPr>
      </w:pPr>
    </w:p>
    <w:p w14:paraId="05C98E7D" w14:textId="77777777" w:rsidR="0014463B" w:rsidRDefault="0014463B" w:rsidP="0014463B">
      <w:pPr>
        <w:tabs>
          <w:tab w:val="left" w:pos="1793"/>
        </w:tabs>
        <w:rPr>
          <w:rFonts w:cs="Arial"/>
        </w:rPr>
      </w:pPr>
      <w:r>
        <w:rPr>
          <w:rFonts w:cs="Arial"/>
        </w:rPr>
        <w:t>Sportieve groeten,</w:t>
      </w:r>
    </w:p>
    <w:p w14:paraId="206C093C" w14:textId="77777777" w:rsidR="0014463B" w:rsidRDefault="0014463B" w:rsidP="0014463B">
      <w:pPr>
        <w:tabs>
          <w:tab w:val="left" w:pos="1793"/>
        </w:tabs>
        <w:rPr>
          <w:rFonts w:cs="Arial"/>
        </w:rPr>
      </w:pPr>
    </w:p>
    <w:p w14:paraId="6BAB02A2" w14:textId="77777777" w:rsidR="0014463B" w:rsidRPr="00DB7BA8" w:rsidRDefault="0014463B" w:rsidP="0014463B">
      <w:pPr>
        <w:rPr>
          <w:rFonts w:cs="Arial"/>
          <w:b/>
          <w:bCs/>
        </w:rPr>
      </w:pPr>
      <w:r w:rsidRPr="008D5C00">
        <w:t xml:space="preserve"> </w:t>
      </w:r>
      <w:r w:rsidRPr="00DB7BA8">
        <w:rPr>
          <w:rFonts w:cs="Arial"/>
        </w:rPr>
        <w:t>Monique Devuyst, Verantwoordelijke aanduidingen interclubs</w:t>
      </w:r>
    </w:p>
    <w:p w14:paraId="1A90F7C4" w14:textId="77777777" w:rsidR="0014463B" w:rsidRPr="00DB7BA8" w:rsidRDefault="0014463B" w:rsidP="0014463B">
      <w:pPr>
        <w:rPr>
          <w:rFonts w:cs="Arial"/>
          <w:b/>
          <w:bCs/>
        </w:rPr>
      </w:pPr>
      <w:r w:rsidRPr="00DB7BA8">
        <w:rPr>
          <w:rFonts w:cs="Arial"/>
        </w:rPr>
        <w:t>i.o. Philip Van Oeckel, Voorzitter LAC</w:t>
      </w:r>
    </w:p>
    <w:p w14:paraId="781A52E7" w14:textId="77777777" w:rsidR="00866F9A" w:rsidRPr="00D97412" w:rsidRDefault="00866F9A" w:rsidP="00D97412"/>
    <w:sectPr w:rsidR="00866F9A" w:rsidRPr="00D97412" w:rsidSect="00AB033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27B0" w14:textId="77777777" w:rsidR="002E3BC6" w:rsidRDefault="002E3BC6" w:rsidP="00AB0339">
      <w:r>
        <w:separator/>
      </w:r>
    </w:p>
  </w:endnote>
  <w:endnote w:type="continuationSeparator" w:id="0">
    <w:p w14:paraId="3E23373F" w14:textId="77777777" w:rsidR="002E3BC6" w:rsidRDefault="002E3BC6" w:rsidP="00A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42855" w14:textId="2C9C0390" w:rsidR="00AB0339" w:rsidRPr="00D243A0" w:rsidRDefault="00753AD5" w:rsidP="00D97412">
    <w:pPr>
      <w:pStyle w:val="Voettekst"/>
      <w:pBdr>
        <w:top w:val="single" w:sz="4" w:space="1" w:color="auto"/>
      </w:pBdr>
      <w:tabs>
        <w:tab w:val="clear" w:pos="4536"/>
        <w:tab w:val="center" w:pos="4678"/>
      </w:tabs>
      <w:jc w:val="center"/>
    </w:pPr>
    <w:r w:rsidRPr="00753AD5">
      <w:rPr>
        <w:noProof/>
      </w:rPr>
      <w:drawing>
        <wp:inline distT="0" distB="0" distL="0" distR="0" wp14:anchorId="7841648E" wp14:editId="35C008C9">
          <wp:extent cx="5760720" cy="721995"/>
          <wp:effectExtent l="0" t="0" r="0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DE0D" w14:textId="6FF0885F" w:rsidR="00353459" w:rsidRPr="00353459" w:rsidRDefault="00753AD5" w:rsidP="00D97412">
    <w:pPr>
      <w:pStyle w:val="Voettekst"/>
      <w:pBdr>
        <w:top w:val="single" w:sz="4" w:space="1" w:color="auto"/>
      </w:pBdr>
      <w:tabs>
        <w:tab w:val="clear" w:pos="4536"/>
        <w:tab w:val="center" w:pos="4678"/>
      </w:tabs>
      <w:jc w:val="center"/>
    </w:pPr>
    <w:r w:rsidRPr="00753AD5">
      <w:rPr>
        <w:noProof/>
      </w:rPr>
      <w:drawing>
        <wp:inline distT="0" distB="0" distL="0" distR="0" wp14:anchorId="79AC8F95" wp14:editId="2B54C502">
          <wp:extent cx="5760720" cy="721995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21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36BE2" w14:textId="77777777" w:rsidR="002E3BC6" w:rsidRDefault="002E3BC6" w:rsidP="00AB0339">
      <w:bookmarkStart w:id="0" w:name="_Hlk479583706"/>
      <w:bookmarkEnd w:id="0"/>
      <w:r>
        <w:separator/>
      </w:r>
    </w:p>
  </w:footnote>
  <w:footnote w:type="continuationSeparator" w:id="0">
    <w:p w14:paraId="3DFF60C0" w14:textId="77777777" w:rsidR="002E3BC6" w:rsidRDefault="002E3BC6" w:rsidP="00AB03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01D" w14:textId="77777777" w:rsidR="00AB0339" w:rsidRDefault="00AB0339" w:rsidP="00AB0339">
    <w:pPr>
      <w:pStyle w:val="Koptekst"/>
      <w:tabs>
        <w:tab w:val="clear" w:pos="453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58239" behindDoc="1" locked="0" layoutInCell="1" allowOverlap="0" wp14:anchorId="79B52960" wp14:editId="36014156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95500" cy="1009650"/>
          <wp:effectExtent l="0" t="0" r="0" b="0"/>
          <wp:wrapNone/>
          <wp:docPr id="5" name="Afbeelding 2" descr="vttl-kleu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ttl-kleur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8"/>
        <w:szCs w:val="18"/>
      </w:rPr>
      <w:t>VLAAMSE TAFELTENNISLIGA  vzw</w:t>
    </w:r>
  </w:p>
  <w:p w14:paraId="3C8F6FAD" w14:textId="77777777" w:rsidR="00AB0339" w:rsidRDefault="00AB0339" w:rsidP="00AB0339">
    <w:pPr>
      <w:pStyle w:val="Koptekst"/>
      <w:tabs>
        <w:tab w:val="clear" w:pos="4536"/>
        <w:tab w:val="clear" w:pos="9072"/>
      </w:tabs>
      <w:ind w:left="708"/>
      <w:jc w:val="right"/>
    </w:pPr>
    <w:proofErr w:type="spellStart"/>
    <w:r w:rsidRPr="00B84419">
      <w:rPr>
        <w:sz w:val="18"/>
        <w:szCs w:val="18"/>
      </w:rPr>
      <w:t>Brogniezstraat</w:t>
    </w:r>
    <w:proofErr w:type="spellEnd"/>
    <w:r w:rsidRPr="00B84419">
      <w:rPr>
        <w:sz w:val="18"/>
        <w:szCs w:val="18"/>
      </w:rPr>
      <w:t xml:space="preserve"> 41 bus 3</w:t>
    </w:r>
    <w:r>
      <w:rPr>
        <w:sz w:val="18"/>
        <w:szCs w:val="18"/>
      </w:rPr>
      <w:t xml:space="preserve"> -B-</w:t>
    </w:r>
    <w:r w:rsidRPr="00B84419">
      <w:rPr>
        <w:sz w:val="18"/>
        <w:szCs w:val="18"/>
      </w:rPr>
      <w:t>1070 Brussel</w:t>
    </w:r>
  </w:p>
  <w:p w14:paraId="65BC2333" w14:textId="77777777" w:rsidR="00AB0339" w:rsidRPr="0014463B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14463B">
      <w:rPr>
        <w:sz w:val="18"/>
        <w:szCs w:val="18"/>
        <w:lang w:val="en-GB"/>
      </w:rPr>
      <w:t>Tel.: 02/527.53.72 - Fax: 02/527.52.49</w:t>
    </w:r>
  </w:p>
  <w:p w14:paraId="7D9F562E" w14:textId="77777777" w:rsidR="00AB0339" w:rsidRPr="0014463B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14463B">
      <w:rPr>
        <w:sz w:val="18"/>
        <w:szCs w:val="18"/>
        <w:lang w:val="en-GB"/>
      </w:rPr>
      <w:t xml:space="preserve">E-mail: </w:t>
    </w:r>
    <w:hyperlink r:id="rId2" w:history="1">
      <w:r w:rsidRPr="0014463B">
        <w:rPr>
          <w:rStyle w:val="Hyperlink"/>
          <w:sz w:val="18"/>
          <w:szCs w:val="18"/>
          <w:lang w:val="en-GB"/>
        </w:rPr>
        <w:t>info@vttl.be</w:t>
      </w:r>
    </w:hyperlink>
  </w:p>
  <w:p w14:paraId="64BA302C" w14:textId="77777777" w:rsidR="00AB0339" w:rsidRPr="0014463B" w:rsidRDefault="00AB0339" w:rsidP="00AB0339">
    <w:pPr>
      <w:pStyle w:val="Koptekst"/>
      <w:tabs>
        <w:tab w:val="clear" w:pos="4536"/>
        <w:tab w:val="clear" w:pos="9072"/>
      </w:tabs>
      <w:ind w:left="708"/>
      <w:jc w:val="right"/>
      <w:rPr>
        <w:lang w:val="en-GB"/>
      </w:rPr>
    </w:pPr>
    <w:r w:rsidRPr="0014463B">
      <w:rPr>
        <w:sz w:val="18"/>
        <w:szCs w:val="18"/>
        <w:lang w:val="en-GB"/>
      </w:rPr>
      <w:t>Bank: BE81 7340 0173 7824 - BIC: KREDBEBB</w:t>
    </w:r>
  </w:p>
  <w:p w14:paraId="55D705CA" w14:textId="77777777" w:rsidR="006815C5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  <w:rPr>
        <w:sz w:val="18"/>
        <w:szCs w:val="18"/>
      </w:rPr>
    </w:pPr>
    <w:r w:rsidRPr="005832FB">
      <w:rPr>
        <w:sz w:val="18"/>
        <w:szCs w:val="18"/>
      </w:rPr>
      <w:t>RPR Brussel 0419.261.219</w:t>
    </w:r>
  </w:p>
  <w:p w14:paraId="3505EF40" w14:textId="77777777" w:rsidR="00AB0339" w:rsidRDefault="00AB0339" w:rsidP="00AB0339">
    <w:pPr>
      <w:pStyle w:val="Koptekst"/>
      <w:pBdr>
        <w:bottom w:val="single" w:sz="4" w:space="1" w:color="auto"/>
      </w:pBdr>
      <w:tabs>
        <w:tab w:val="clear" w:pos="4536"/>
        <w:tab w:val="clear" w:pos="9072"/>
      </w:tabs>
      <w:jc w:val="right"/>
    </w:pPr>
    <w:r w:rsidRPr="008270F5">
      <w:rPr>
        <w:sz w:val="18"/>
        <w:szCs w:val="18"/>
      </w:rPr>
      <w:t>BTW BE0419.261.219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B0D6A"/>
    <w:multiLevelType w:val="hybridMultilevel"/>
    <w:tmpl w:val="073CE9DA"/>
    <w:lvl w:ilvl="0" w:tplc="C51E8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974BB"/>
    <w:multiLevelType w:val="hybridMultilevel"/>
    <w:tmpl w:val="873A2094"/>
    <w:lvl w:ilvl="0" w:tplc="5AE8E7F0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D5"/>
    <w:rsid w:val="00016BA8"/>
    <w:rsid w:val="0004460E"/>
    <w:rsid w:val="00045B90"/>
    <w:rsid w:val="000610BB"/>
    <w:rsid w:val="000717AD"/>
    <w:rsid w:val="00090C43"/>
    <w:rsid w:val="001408C1"/>
    <w:rsid w:val="0014463B"/>
    <w:rsid w:val="00156E33"/>
    <w:rsid w:val="0017657A"/>
    <w:rsid w:val="001C75A5"/>
    <w:rsid w:val="00254EFD"/>
    <w:rsid w:val="00256340"/>
    <w:rsid w:val="0029594A"/>
    <w:rsid w:val="002A5719"/>
    <w:rsid w:val="002E2120"/>
    <w:rsid w:val="002E3BC6"/>
    <w:rsid w:val="0032472E"/>
    <w:rsid w:val="00353459"/>
    <w:rsid w:val="003B345A"/>
    <w:rsid w:val="004341A2"/>
    <w:rsid w:val="004E2711"/>
    <w:rsid w:val="00552BFE"/>
    <w:rsid w:val="005C0784"/>
    <w:rsid w:val="0060400C"/>
    <w:rsid w:val="0065514C"/>
    <w:rsid w:val="006815C5"/>
    <w:rsid w:val="006A402C"/>
    <w:rsid w:val="006B1B06"/>
    <w:rsid w:val="006B50EE"/>
    <w:rsid w:val="006F04E1"/>
    <w:rsid w:val="00753AD5"/>
    <w:rsid w:val="00763FBE"/>
    <w:rsid w:val="0077287B"/>
    <w:rsid w:val="00866F9A"/>
    <w:rsid w:val="008B0139"/>
    <w:rsid w:val="009029E8"/>
    <w:rsid w:val="009834B1"/>
    <w:rsid w:val="00A2590D"/>
    <w:rsid w:val="00A439BC"/>
    <w:rsid w:val="00A55CC9"/>
    <w:rsid w:val="00A55FEB"/>
    <w:rsid w:val="00A94B81"/>
    <w:rsid w:val="00AB0339"/>
    <w:rsid w:val="00AF7F88"/>
    <w:rsid w:val="00B50538"/>
    <w:rsid w:val="00B65E23"/>
    <w:rsid w:val="00B72B82"/>
    <w:rsid w:val="00B827A9"/>
    <w:rsid w:val="00B87562"/>
    <w:rsid w:val="00BA32C1"/>
    <w:rsid w:val="00BC30DF"/>
    <w:rsid w:val="00BD21F1"/>
    <w:rsid w:val="00C51483"/>
    <w:rsid w:val="00C734B0"/>
    <w:rsid w:val="00C85DE5"/>
    <w:rsid w:val="00CA0FFF"/>
    <w:rsid w:val="00CF1504"/>
    <w:rsid w:val="00D243A0"/>
    <w:rsid w:val="00D70660"/>
    <w:rsid w:val="00D84F17"/>
    <w:rsid w:val="00D97412"/>
    <w:rsid w:val="00DA50FE"/>
    <w:rsid w:val="00DC1506"/>
    <w:rsid w:val="00E140E4"/>
    <w:rsid w:val="00E40548"/>
    <w:rsid w:val="00E62D30"/>
    <w:rsid w:val="00EC1F43"/>
    <w:rsid w:val="00EC681F"/>
    <w:rsid w:val="00F24712"/>
    <w:rsid w:val="00F53EE7"/>
    <w:rsid w:val="00F82B9A"/>
    <w:rsid w:val="00F911C3"/>
    <w:rsid w:val="00F97AC4"/>
    <w:rsid w:val="00FA1A1B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0CC05"/>
  <w15:chartTrackingRefBased/>
  <w15:docId w15:val="{465012FA-2603-4C3C-B0DD-E5B66F87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7AC4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AB03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0339"/>
  </w:style>
  <w:style w:type="paragraph" w:styleId="Voettekst">
    <w:name w:val="footer"/>
    <w:basedOn w:val="Standaard"/>
    <w:link w:val="VoettekstChar"/>
    <w:uiPriority w:val="99"/>
    <w:unhideWhenUsed/>
    <w:rsid w:val="00AB03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0339"/>
  </w:style>
  <w:style w:type="character" w:styleId="Hyperlink">
    <w:name w:val="Hyperlink"/>
    <w:basedOn w:val="Standaardalinea-lettertype"/>
    <w:rsid w:val="00AB0339"/>
    <w:rPr>
      <w:color w:val="0000FF"/>
      <w:u w:val="single"/>
    </w:rPr>
  </w:style>
  <w:style w:type="table" w:styleId="Tabelraster">
    <w:name w:val="Table Grid"/>
    <w:basedOn w:val="Standaardtabel"/>
    <w:uiPriority w:val="39"/>
    <w:rsid w:val="00D7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97AC4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F911C3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1446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ttl.be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03DB14236B74472B77DE4775C4F8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AB58B5-ECCA-49D9-B43E-F55636C352F1}"/>
      </w:docPartPr>
      <w:docPartBody>
        <w:p w:rsidR="00D9643F" w:rsidRDefault="00CE7FAD" w:rsidP="00CE7FAD">
          <w:pPr>
            <w:pStyle w:val="303DB14236B74472B77DE4775C4F845D"/>
          </w:pPr>
          <w:r w:rsidRPr="00384B9A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4AF2C4D84AC1402EA683735133E8EC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ACE91-EC26-402D-A950-DFE8F2F3ECF6}"/>
      </w:docPartPr>
      <w:docPartBody>
        <w:p w:rsidR="00D9643F" w:rsidRDefault="00CE7FAD" w:rsidP="00CE7FAD">
          <w:pPr>
            <w:pStyle w:val="4AF2C4D84AC1402EA683735133E8ECEF"/>
          </w:pPr>
          <w:r w:rsidRPr="00384B9A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C334403479EC4A55B502516E836CBC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DFBA1B-2EDE-4C0C-820E-D3E7C87B1DF8}"/>
      </w:docPartPr>
      <w:docPartBody>
        <w:p w:rsidR="00D9643F" w:rsidRDefault="00CE7FAD" w:rsidP="00CE7FAD">
          <w:pPr>
            <w:pStyle w:val="C334403479EC4A55B502516E836CBC34"/>
          </w:pPr>
          <w:r w:rsidRPr="00384B9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36DE981899542209E9CEED2814848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4A0BBF-791F-4FAD-9CD6-2D03AA9EBCAC}"/>
      </w:docPartPr>
      <w:docPartBody>
        <w:p w:rsidR="00D9643F" w:rsidRDefault="00CE7FAD" w:rsidP="00CE7FAD">
          <w:pPr>
            <w:pStyle w:val="E36DE981899542209E9CEED28148485C"/>
          </w:pPr>
          <w:r w:rsidRPr="00C35387">
            <w:rPr>
              <w:rFonts w:eastAsiaTheme="minorHAnsi"/>
            </w:rPr>
            <w:t>Klik of tik om een datum in te voeren.</w:t>
          </w:r>
        </w:p>
      </w:docPartBody>
    </w:docPart>
    <w:docPart>
      <w:docPartPr>
        <w:name w:val="7179B7B1C90547E69FEBD7006C470C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C27579-FF01-42E3-8713-75ADD0329891}"/>
      </w:docPartPr>
      <w:docPartBody>
        <w:p w:rsidR="00D9643F" w:rsidRDefault="00CE7FAD" w:rsidP="00CE7FAD">
          <w:pPr>
            <w:pStyle w:val="7179B7B1C90547E69FEBD7006C470C51"/>
          </w:pPr>
          <w:r w:rsidRPr="00384B9A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980BD5723F1E4B9BA374521DA35117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E5149C-8904-49A1-8B95-5D5D999A660D}"/>
      </w:docPartPr>
      <w:docPartBody>
        <w:p w:rsidR="00D9643F" w:rsidRDefault="00CE7FAD" w:rsidP="00CE7FAD">
          <w:pPr>
            <w:pStyle w:val="980BD5723F1E4B9BA374521DA3511700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D69B1EEAA8CB4801B6B91456E7719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651D21-EA7D-40AB-A6B3-E1899EB516F9}"/>
      </w:docPartPr>
      <w:docPartBody>
        <w:p w:rsidR="00D9643F" w:rsidRDefault="00CE7FAD" w:rsidP="00CE7FAD">
          <w:pPr>
            <w:pStyle w:val="D69B1EEAA8CB4801B6B91456E771901D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0C5FDFDD6D2B492B842D1423931F60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8A111E-A2BE-44F3-BDFF-AC7D07C09794}"/>
      </w:docPartPr>
      <w:docPartBody>
        <w:p w:rsidR="00D9643F" w:rsidRDefault="00CE7FAD" w:rsidP="00CE7FAD">
          <w:pPr>
            <w:pStyle w:val="0C5FDFDD6D2B492B842D1423931F600A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45AAF3F8592447E48307B9A4462455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3D5B91-8579-4DBE-BB9F-BE26727D46EF}"/>
      </w:docPartPr>
      <w:docPartBody>
        <w:p w:rsidR="00D9643F" w:rsidRDefault="00CE7FAD" w:rsidP="00CE7FAD">
          <w:pPr>
            <w:pStyle w:val="45AAF3F8592447E48307B9A4462455D8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79EA4C965F984B14A9BC2C61FA8E14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283FBA-16BA-4B70-A60F-47022FBA1D07}"/>
      </w:docPartPr>
      <w:docPartBody>
        <w:p w:rsidR="00D9643F" w:rsidRDefault="00CE7FAD" w:rsidP="00CE7FAD">
          <w:pPr>
            <w:pStyle w:val="79EA4C965F984B14A9BC2C61FA8E14B6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E964F4A486D349E19D4F3660F6983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6C71F4-4346-45F6-90C8-663FC03404CD}"/>
      </w:docPartPr>
      <w:docPartBody>
        <w:p w:rsidR="00D9643F" w:rsidRDefault="00CE7FAD" w:rsidP="00CE7FAD">
          <w:pPr>
            <w:pStyle w:val="E964F4A486D349E19D4F3660F6983B26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A669F6208FF645B88584FA3B1C9FCC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4A1CB5-3274-4A20-9F10-A556357D1EA6}"/>
      </w:docPartPr>
      <w:docPartBody>
        <w:p w:rsidR="00D9643F" w:rsidRDefault="00CE7FAD" w:rsidP="00CE7FAD">
          <w:pPr>
            <w:pStyle w:val="A669F6208FF645B88584FA3B1C9FCC4B"/>
          </w:pPr>
          <w:r w:rsidRPr="00384B9A">
            <w:rPr>
              <w:rStyle w:val="Tekstvantijdelijkeaanduiding"/>
              <w:rFonts w:eastAsiaTheme="minorHAnsi"/>
            </w:rPr>
            <w:t>Klik of tik om een datum in te voeren.</w:t>
          </w:r>
        </w:p>
      </w:docPartBody>
    </w:docPart>
    <w:docPart>
      <w:docPartPr>
        <w:name w:val="9BF32080CA9A4C1EACF9CBB7B35CEC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2EADFD-43C9-472F-8119-D856D68654A6}"/>
      </w:docPartPr>
      <w:docPartBody>
        <w:p w:rsidR="00D9643F" w:rsidRDefault="00CE7FAD" w:rsidP="00CE7FAD">
          <w:pPr>
            <w:pStyle w:val="9BF32080CA9A4C1EACF9CBB7B35CECC9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717607D949F24A7BA0530CEB7419B8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06AA25-A93E-4325-8735-8B3286A0EF10}"/>
      </w:docPartPr>
      <w:docPartBody>
        <w:p w:rsidR="00D9643F" w:rsidRDefault="00CE7FAD" w:rsidP="00CE7FAD">
          <w:pPr>
            <w:pStyle w:val="717607D949F24A7BA0530CEB7419B820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9E789AF85A094398956AEE11316B721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5205F6-44E1-4089-B8C9-0331DA3A133C}"/>
      </w:docPartPr>
      <w:docPartBody>
        <w:p w:rsidR="00D9643F" w:rsidRDefault="00CE7FAD" w:rsidP="00CE7FAD">
          <w:pPr>
            <w:pStyle w:val="9E789AF85A094398956AEE11316B7213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B0503A39B16C42749334D1D2F55287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B23213-4484-4455-A68D-510C33DCBDB3}"/>
      </w:docPartPr>
      <w:docPartBody>
        <w:p w:rsidR="00D9643F" w:rsidRDefault="00CE7FAD" w:rsidP="00CE7FAD">
          <w:pPr>
            <w:pStyle w:val="B0503A39B16C42749334D1D2F5528746"/>
          </w:pPr>
          <w:r w:rsidRPr="00384B9A">
            <w:rPr>
              <w:rStyle w:val="Tekstvantijdelijkeaanduiding"/>
              <w:rFonts w:eastAsiaTheme="minorHAnsi"/>
            </w:rPr>
            <w:t>Kies een item.</w:t>
          </w:r>
        </w:p>
      </w:docPartBody>
    </w:docPart>
    <w:docPart>
      <w:docPartPr>
        <w:name w:val="5B6DECF11111420DBF705866402C50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F4F3B6-8E5E-4160-B347-FC8E2FE0BFD8}"/>
      </w:docPartPr>
      <w:docPartBody>
        <w:p w:rsidR="00D9643F" w:rsidRDefault="00CE7FAD" w:rsidP="00CE7FAD">
          <w:pPr>
            <w:pStyle w:val="5B6DECF11111420DBF705866402C50B5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  <w:docPart>
      <w:docPartPr>
        <w:name w:val="5B6ABF24CF36499887A237C738ED99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8D3F195-A0E8-4C7A-961A-ABB465E4A79B}"/>
      </w:docPartPr>
      <w:docPartBody>
        <w:p w:rsidR="00D9643F" w:rsidRDefault="00CE7FAD" w:rsidP="00CE7FAD">
          <w:pPr>
            <w:pStyle w:val="5B6ABF24CF36499887A237C738ED9988"/>
          </w:pPr>
          <w:r w:rsidRPr="00384B9A">
            <w:rPr>
              <w:rStyle w:val="Tekstvantijdelijkeaanduiding"/>
              <w:rFonts w:eastAsiaTheme="minorHAnsi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FAD"/>
    <w:rsid w:val="000A1267"/>
    <w:rsid w:val="008007B2"/>
    <w:rsid w:val="00CE7FAD"/>
    <w:rsid w:val="00D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7FAD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E7FAD"/>
    <w:rPr>
      <w:color w:val="808080"/>
    </w:rPr>
  </w:style>
  <w:style w:type="paragraph" w:customStyle="1" w:styleId="303DB14236B74472B77DE4775C4F845D">
    <w:name w:val="303DB14236B74472B77DE4775C4F845D"/>
    <w:rsid w:val="00CE7FAD"/>
  </w:style>
  <w:style w:type="paragraph" w:customStyle="1" w:styleId="4AF2C4D84AC1402EA683735133E8ECEF">
    <w:name w:val="4AF2C4D84AC1402EA683735133E8ECEF"/>
    <w:rsid w:val="00CE7FAD"/>
  </w:style>
  <w:style w:type="paragraph" w:customStyle="1" w:styleId="C334403479EC4A55B502516E836CBC34">
    <w:name w:val="C334403479EC4A55B502516E836CBC34"/>
    <w:rsid w:val="00CE7FAD"/>
  </w:style>
  <w:style w:type="paragraph" w:customStyle="1" w:styleId="E36DE981899542209E9CEED28148485C">
    <w:name w:val="E36DE981899542209E9CEED28148485C"/>
    <w:rsid w:val="00CE7FAD"/>
  </w:style>
  <w:style w:type="paragraph" w:customStyle="1" w:styleId="7179B7B1C90547E69FEBD7006C470C51">
    <w:name w:val="7179B7B1C90547E69FEBD7006C470C51"/>
    <w:rsid w:val="00CE7FAD"/>
  </w:style>
  <w:style w:type="paragraph" w:customStyle="1" w:styleId="980BD5723F1E4B9BA374521DA3511700">
    <w:name w:val="980BD5723F1E4B9BA374521DA3511700"/>
    <w:rsid w:val="00CE7FAD"/>
  </w:style>
  <w:style w:type="paragraph" w:customStyle="1" w:styleId="D69B1EEAA8CB4801B6B91456E771901D">
    <w:name w:val="D69B1EEAA8CB4801B6B91456E771901D"/>
    <w:rsid w:val="00CE7FAD"/>
  </w:style>
  <w:style w:type="paragraph" w:customStyle="1" w:styleId="0C5FDFDD6D2B492B842D1423931F600A">
    <w:name w:val="0C5FDFDD6D2B492B842D1423931F600A"/>
    <w:rsid w:val="00CE7FAD"/>
  </w:style>
  <w:style w:type="paragraph" w:customStyle="1" w:styleId="45AAF3F8592447E48307B9A4462455D8">
    <w:name w:val="45AAF3F8592447E48307B9A4462455D8"/>
    <w:rsid w:val="00CE7FAD"/>
  </w:style>
  <w:style w:type="paragraph" w:customStyle="1" w:styleId="79EA4C965F984B14A9BC2C61FA8E14B6">
    <w:name w:val="79EA4C965F984B14A9BC2C61FA8E14B6"/>
    <w:rsid w:val="00CE7FAD"/>
  </w:style>
  <w:style w:type="paragraph" w:customStyle="1" w:styleId="E964F4A486D349E19D4F3660F6983B26">
    <w:name w:val="E964F4A486D349E19D4F3660F6983B26"/>
    <w:rsid w:val="00CE7FAD"/>
  </w:style>
  <w:style w:type="paragraph" w:customStyle="1" w:styleId="A669F6208FF645B88584FA3B1C9FCC4B">
    <w:name w:val="A669F6208FF645B88584FA3B1C9FCC4B"/>
    <w:rsid w:val="00CE7FAD"/>
  </w:style>
  <w:style w:type="paragraph" w:customStyle="1" w:styleId="9BF32080CA9A4C1EACF9CBB7B35CECC9">
    <w:name w:val="9BF32080CA9A4C1EACF9CBB7B35CECC9"/>
    <w:rsid w:val="00CE7FAD"/>
  </w:style>
  <w:style w:type="paragraph" w:customStyle="1" w:styleId="717607D949F24A7BA0530CEB7419B820">
    <w:name w:val="717607D949F24A7BA0530CEB7419B820"/>
    <w:rsid w:val="00CE7FAD"/>
  </w:style>
  <w:style w:type="paragraph" w:customStyle="1" w:styleId="9E789AF85A094398956AEE11316B7213">
    <w:name w:val="9E789AF85A094398956AEE11316B7213"/>
    <w:rsid w:val="00CE7FAD"/>
  </w:style>
  <w:style w:type="paragraph" w:customStyle="1" w:styleId="B0503A39B16C42749334D1D2F5528746">
    <w:name w:val="B0503A39B16C42749334D1D2F5528746"/>
    <w:rsid w:val="00CE7FAD"/>
  </w:style>
  <w:style w:type="paragraph" w:customStyle="1" w:styleId="5B6DECF11111420DBF705866402C50B5">
    <w:name w:val="5B6DECF11111420DBF705866402C50B5"/>
    <w:rsid w:val="00CE7FAD"/>
  </w:style>
  <w:style w:type="paragraph" w:customStyle="1" w:styleId="5B6ABF24CF36499887A237C738ED9988">
    <w:name w:val="5B6ABF24CF36499887A237C738ED9988"/>
    <w:rsid w:val="00CE7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41213-3FE0-4E6E-A7A0-872B698F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arbitrage aanduiding super 2021 2022 met logo lotto.docx</Template>
  <TotalTime>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Van Den Noortgate</dc:creator>
  <cp:keywords/>
  <dc:description/>
  <cp:lastModifiedBy>Frederik Noppe</cp:lastModifiedBy>
  <cp:revision>2</cp:revision>
  <dcterms:created xsi:type="dcterms:W3CDTF">2021-09-14T06:32:00Z</dcterms:created>
  <dcterms:modified xsi:type="dcterms:W3CDTF">2021-09-14T06:32:00Z</dcterms:modified>
</cp:coreProperties>
</file>